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3"/>
        <w:gridCol w:w="6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Chronisz ich pod osłoną Twego oblicza przed zakusami* ludzi, Ukrywasz ich** w namiocie przed kłótliwym językiem.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Zakusy, </w:t>
      </w:r>
      <w:r>
        <w:rPr>
          <w:rtl/>
        </w:rPr>
        <w:t>רֹכֶס</w:t>
      </w:r>
      <w:r>
        <w:rPr>
          <w:rtl w:val="0"/>
        </w:rPr>
        <w:t xml:space="preserve"> (roches): hl, l.: potrzask, pułapka, atak, spisek, obelga.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2024-05-08T17:25:12Z</dcterms:modified>
</cp:coreProperties>
</file>