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 ręce składam mego ducha.* Odkupiłeś** mnie,*** JAHWE, wierny Boże.****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Lub, w sensie prekatywnym: Odkup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Boże prawdy.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2024-05-08T03:49:33Z</dcterms:modified>
</cp:coreProperties>
</file>