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0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Znienawidziłem służących marnym bóstwom* ** – Ja zaufałem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próżnym marnościom.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2024-05-08T13:35:46Z</dcterms:modified>
</cp:coreProperties>
</file>