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kruszały me kości Od narzekania* przez cały dzień,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milczałem, słabły moje kości, Z powodu bólu, który mi wciąż towarzyszył,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moje kości schły od moich całodziennych 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milczał, schnęły kości moje w narzekaniu mojem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milczał, zastarzały się kości moje, gdym wołał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milczałem, usychały kości moje wśród codziennych mych jęków.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schły kości moje Od błagalnego wołania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próchniały moje kości wśród codziennych moich 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milczałem, wysychały moje kości wśród nieustannych moich jęków.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milczałem, kości moje wysychały pośród nieustannych moich jęków;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нову пісню, гарно співайте з окликом.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próchniały moje kości oraz jęczałem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kości moje niszczały od mego jęczenia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narzekania, ּ</w:t>
      </w:r>
      <w:r>
        <w:rPr>
          <w:rtl/>
        </w:rPr>
        <w:t>בְׁשַאֲגָתִי</w:t>
      </w:r>
      <w:r>
        <w:rPr>
          <w:rtl w:val="0"/>
        </w:rPr>
        <w:t xml:space="preserve"> (besza’agati): być może za dwoma Mss: ּ</w:t>
      </w:r>
      <w:r>
        <w:rPr>
          <w:rtl/>
        </w:rPr>
        <w:t>בְׁשַגַאתִי</w:t>
      </w:r>
      <w:r>
        <w:rPr>
          <w:rtl w:val="0"/>
        </w:rPr>
        <w:t xml:space="preserve"> (beszaga’ati), czyli: przez moje błędy (nieświadome pomyłki).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2024-05-06T23:27:07Z</dcterms:modified>
</cp:coreProperties>
</file>