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nierozumni jak koń, jak muł,* Poskramiane wędzidłem i uzdą swej uprzęży,** by się do ciebie nie zbliżały.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uprząż, </w:t>
      </w:r>
      <w:r>
        <w:rPr>
          <w:rtl/>
        </w:rPr>
        <w:t>עֲדִי</w:t>
      </w:r>
      <w:r>
        <w:rPr>
          <w:rtl w:val="0"/>
        </w:rPr>
        <w:t xml:space="preserve"> (‘adi): być może </w:t>
      </w:r>
      <w:r>
        <w:rPr>
          <w:rtl/>
        </w:rPr>
        <w:t>עדיו</w:t>
      </w:r>
      <w:r>
        <w:rPr>
          <w:rtl w:val="0"/>
        </w:rPr>
        <w:t xml:space="preserve"> , czyli: galop: uzdą i wędzidłem ich galop się poskramia, by się do ciebie nie zbliżały.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2024-05-06T18:29:30Z</dcterms:modified>
</cp:coreProperties>
</file>