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plany narodów, Rozbił podstawy ludzkich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rozprasza rady narodów, a wniwecz obraca zamysły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rady narodów a wniwecz obraca myśli ludzkie i odmiata rady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udaremnia zamiary narodów; wniwecz obraca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unicestwił plan narodów, Wniwecz obrócił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pragnienia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zamiary narodów i udaremnia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wniwecz obraca zamierzenia ludów, udaremnia zamysły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Господа, його святі, бо немає браку в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wywraca zamiary pogan,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zamiar narodów; pokrzyżował zamysły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2024-04-28T04:25:53Z</dcterms:modified>
</cp:coreProperties>
</file>