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oko* JAHWE jest nad tymi, którzy się Go boją, Nad tymi, którzy oczekują Jego łaski,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oko JAHWE dogląda tych, w których jest bojaźń przed Nim, Tych, którzy liczą na Jego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JAHWE nad tymi, którzy się go boją, nad tymi, którzy ufają jego miłosierdziu;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Pańskie nad tymi, którzy się go boją, nad tymi, którzy ufają w miłosierdziu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PANSKIE nad bojącymi się go i nad tymi, którzy nadzieję mają w miłosierdziu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Pana nad tymi, którzy się Go boją, nad tymi, co ufają Jego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Pana jest nad tymi, którzy się go boją, Nad tymi, którzy spodziewają się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JAHWE nad tymi, którzy się Go boją i oczekują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JAHWE nad tymi, którzy cześć Mu oddają, którzy ufają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Jahwe zwrócone jest na tych, co się Go boją, co wyczekują Jego zmiłowania,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закликали, і Господь вислухав їх і з усіх їхніх бід визволив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WIEKUISTEGO nad Jego wielbicielami, nad ufającymi dzięki Jego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JAHWE jest zwrócone ku tym, którzy się go boją, ku tym, którzy wyczekują jego lojalnej życzliwości,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2024-04-27T21:34:27Z</dcterms:modified>
</cp:coreProperties>
</file>