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32"/>
        <w:gridCol w:w="1980"/>
        <w:gridCol w:w="54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Nasza dusza oczekuje JAHWE, On naszą pomocą i naszą tarczą.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2024-04-28T18:44:45Z</dcterms:modified>
</cp:coreProperties>
</file>