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8"/>
        <w:gridCol w:w="2943"/>
        <w:gridCol w:w="4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Mu* nową pieśń,** Grajcie pięknie i z okrzykiem radości!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Śpiewajcie JAHWE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nową, Grajcie pięknie — z radosnym wołaniem!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mu nową pieśń, pięknie i głośno mu grajcie.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Śpiewajcież mu piosnkę nową; dobrze mu i głośno grajcie.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mu pieśń nową, dobrze mu grajcie w krzyczeniu.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Jemu pieśń nową, pełnym głosem pięknie Mu śpiewajcie!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mu pieśń nową, Grajcie pięknie z okrzykiem radosnym!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Mu pieśń nową, śpiewajcie pięknie z radosnym okrzykiem,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dla Niego pieśń nową, grajcie Mu pięknie z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pieśń nową na Jego cześć, grajcie Mu pięknie przy dźwięku trąb!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Господі похвалиться моя душа. Хай почують лагідні і розвеселяться.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Mu nową pieśń, udanie zagrajcie przy odgłosie 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mu pieśń nową; jak najlepiej grajcie na strunach, radośnie wołając.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JHWH (?) 4QPs q.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96:1&lt;/x&gt;; &lt;x&gt;230 98:1&lt;/x&gt;; &lt;x&gt;230 149:1&lt;/x&gt;; &lt;x&gt;290 42:10&lt;/x&gt;; &lt;x&gt;730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2024-04-28T03:07:03Z</dcterms:modified>
</cp:coreProperties>
</file>