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JAHWE powstały niebiosa, Na tchnienie Jego ust – cały ich zastęp.*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sprawiło, że powstały niebiosa, Tchnienie Jego ust stworzyło zastępy planet i 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JAHWE zostały uczynione niebiosa i tchnieniem jego ust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Pańskiem są niebiosa uczynione, a Duchem ust jego wszystko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PANSKIM niebiosa utwierdzone są a duchem ust jego wszytka moc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Pana powstały niebiosa i wszystkie ich zastępy przez tchnienie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Pana uczynione zostały niebiosa, A tchnieniem ust jego całe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JAHWE zostały stworzone niebiosa, przez Jego tchnienie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niebo swym słowem, tchnieniem ust swych wszelką jego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Jahwe zostały stworzone niebiosa, przez tchnienie ust Jego -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Приступіть до Нього і просвітіться, і ваші лиця не завстидаються.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BOGA zostały uczynione niebiosa, tchnieniem Jego ust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JAHWE zostały uczynione niebiosa, a duchem jego ust 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&lt;x&gt;10 7:4&lt;/x&gt;;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2024-04-28T11:38:10Z</dcterms:modified>
</cp:coreProperties>
</file>