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stos* układa wody mórz, Gromadzi w składach** głębiny.***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&lt;x&gt;60 3:13&lt;/x&gt;; &lt;x&gt;230 78:13&lt;/x&gt;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4QPs q dodatkowy wers: Sprawił, że wody stały niczym w bukłaku (por. &lt;x&gt;230 78:13&lt;/x&gt;; &lt;x&gt;20 15:8&lt;/x&gt;).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2024-04-28T07:58:55Z</dcterms:modified>
</cp:coreProperties>
</file>