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8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JHWH! Niech drżą przed Nim wszyscy mieszkańcy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2024-04-27T16:05:35Z</dcterms:modified>
</cp:coreProperties>
</file>