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swym językiem. Przytrzymam* na uwięzi moje usta,** Dopóki jest przede mną bezbożny.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językiem. Przytrzymam na uwięzi moje usta, Dopóki stoi przede mną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Zaniemówiłem oniemiały, zamilkłem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dobrej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moja boleść się wzmagała.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strzegł dróg moich, abym nie zgrzeszył językiem swym; włożę munsztuk w usta moje, póki niepobożny będzie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strzegł dróg moich, abym nie zgrzeszył językiem moim. Założyłem straż ustom moim, gdy stał grzesznik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pilnował dróg moich, abym nie zgrzeszył językiem; nałożę na usta wędzidło, dopóki naprzeciw mnie jest występny.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pilnował dróg swoich, Bym nie zgrzeszył językiem, Będę trzymał na wodzy usta swoje, Póki bezbożny stoi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dróg moich pilnował, abym nie zgrzeszył swoim językiem. Włożę w usta wędzidło, dopóki bezbożny stoi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strzegł dróg moich, aby nie zgrzeszyć językiem. Nałożę ustom wędzidło, gdy przeciwko mnie stanie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sobie: ”Będę zważał na drogi moje, abym nie zgrzeszył językiem; nałożę wędzidło ustom moim, dopóki bezbożnik jest przy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 я потерпів Господа, і Він прислухався до мене і вислухав моє благання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strzegł moich dróg, bym nie zgrzeszył moim językiem; utrzymam zamknięcie moich ust, dopóki niegodziwi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Zaniemówiłem w milczeniu; byłem cicho, jeśli chodzi o to, co dobre, a moja boleść była wyklęta.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Przytrzymam, </w:t>
      </w:r>
      <w:r>
        <w:rPr>
          <w:rtl/>
        </w:rPr>
        <w:t>אֶׁשְמְרָה</w:t>
      </w:r>
      <w:r>
        <w:rPr>
          <w:rtl w:val="0"/>
        </w:rPr>
        <w:t xml:space="preserve"> (’eszmera h) w MT. Być może: </w:t>
      </w:r>
      <w:r>
        <w:rPr>
          <w:rtl/>
        </w:rPr>
        <w:t>אַשֹםִ</w:t>
      </w:r>
      <w:r>
        <w:rPr>
          <w:rtl w:val="0"/>
        </w:rPr>
        <w:t xml:space="preserve"> (’asim), tj.: nałożę moim ustom wędzidło,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2024-04-30T21:43:39Z</dcterms:modified>
</cp:coreProperties>
</file>