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4"/>
        <w:gridCol w:w="6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JAHWE, abym poznał swój kres* I to, jaka jest miara moich dni – Bo chcę wiedzieć, jak jestem znikomy!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90:12&lt;/x&gt;; &lt;x&gt;220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2024-05-01T04:24:01Z</dcterms:modified>
</cp:coreProperties>
</file>