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wyznacza swą łaskę, W nocy Jego pieśń jest ze mną, Modlitwa do Boga mojego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2024-05-06T11:36:22Z</dcterms:modified>
</cp:coreProperties>
</file>