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Bogiem mojej twierdzy.* Dlaczego mnie odrzuciłeś? Dlaczego chodzę zasępiony,**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38:7&lt;/x&gt;; &lt;x&gt;230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2024-04-29T19:04:41Z</dcterms:modified>
</cp:coreProperties>
</file>