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Dla synów Koracha. Maskil.*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Dla synów Koracha. Pieśń pouczająca.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Psalm pouczający dla synów Korego. Boże, słyszeliśmy na własne uszy, nasi ojcowie opowiadali nam o tym, czego dokonałeś za ich dni, w czasach dawnych.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Przedniejszemu śpiewakowi z synów Korego psalm nauczający.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koniec: synom Kore, ku wyrozumieniu.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Kierownikowi chóru. Synów Koracha. Pieśń pouczająca.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Pieśń pouczająca synów Koracha.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Synów Koracha. Pieśń pouczająca.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Dyrygentowi. Pouczenie synów Koracha.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[Uwaga] dla kierownika chóru: pieśń pouczająca Korachitów.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кінець. Про тих, що змінилися. Для синів Корея на врозумлення. Пісня про улюбленого.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chóru, dumanie synów Koracha.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usłyszeliśmy na własne uszy, praojcowie nasi opowiedzieli nam o dziele, którego dokonałeś za ich dni, za dni dawnych.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Pieśń pouczająca, </w:t>
      </w:r>
      <w:r>
        <w:rPr>
          <w:rtl/>
        </w:rPr>
        <w:t>מַׂשְּכִיל</w:t>
      </w:r>
      <w:r>
        <w:rPr>
          <w:rtl w:val="0"/>
        </w:rPr>
        <w:t xml:space="preserve"> (maskil), zob. &lt;x&gt;230 32:1&lt;/x&gt;.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2024-04-28T09:16:00Z</dcterms:modified>
</cp:coreProperties>
</file>