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odrzuciłeś nas i zawstydziłeś, Nie wyszedłeś z naszymi wojskami.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odrzuciłeś nas i zawstydziłeś, Nie wyszedłeś z naszymi wojskami.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cofnęliśmy się przed wrogiem, a ci, którzy nas nienawidzą, złupili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odrzuciłeś i zawstydziłeś nas, a nie wychodzisz z wojskami naszemi.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odegnałeś i zawstydziłeś nas a nie będziesz wychodził, Boże, w siłach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odrzuciłeś nas i zawstydziłeś, i nie wyruszasz już z naszymi wojskami;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opuściłeś i zawstydziłeś nas, I nie wyruszyłeś z wojskami naszymi.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opuściłeś nas i okryłeś hańbą, i nie wyruszasz z naszymi wojskami.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odrzuciłeś nas i zawstydziłeś, i nie wychodzisz, Boże, z naszymi wojskami.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 odtrąciłeś nas i hańbą okryłeś, nie ruszasz już [do boju] z naszymi zastępami.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Дочки царів в твоїй пошані. Перед тобою стала цариця по твоїй правиці зодягнена в прекрасні позолочені шати.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nas porzuciłeś, zawstydziłeś; nie wystąpiłeś w naszych szeregach.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podajemy tył wrogowi, a ci, którzy nas zawzięcie nienawidzą, naplądrowali dla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2024-04-28T10:51:07Z</dcterms:modified>
</cp:coreProperties>
</file>