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łupili nas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rzeź jak owce i rozproszyłeś nas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tył podali nieprzyjacielowi, a ci, którzy nas mają w nienawiści, rozchwycili między się dobra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nas wstecz od nieprzyjaciół naszych, a którzy nas w nienawiści mają, rozszarpywali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ustępujemy przed wrogiem, a ci, co nas nienawidzą, łup sobie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nas do odwrotu przed wrogiem, złupili nas ci,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nam uciekać przed wrogiem, a ci, co nas nienawidzą, zdobyli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musieli uchodzić przed wrogiem, a ci, którzy nas nienawidzą, złupili nas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дочко, і глянь і прихили твоє ухо і забудь твій нарід і дім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się nam cofnąć wobec wroga, więc do woli nas grabili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nas jak owce, niczym coś na żer, i rozproszyłeś nas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2024-04-28T18:38:40Z</dcterms:modified>
</cp:coreProperties>
</file>