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09"/>
        <w:gridCol w:w="53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Wystawiłeś nas na wzgardę naszym sąsiadom,* Na drwiny i pośmiewisko tym, którzy nas otaczają.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Wystawiłeś nas na wzgardę sąsiadom, Na drwiny i pośmiewisko otoczenia.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Uczyniłeś nas tematem przysłowia wśród pogan, tak że narody kiwają głowami nad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Podałeś nas na wzgardę sąsiadom naszym, na szyderstwo i na pośmiech tym, którzy są około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Dałeś nas na wzgardę sąsiadom naszym, na szyderstwo i na pośmiech tym, którzy są w okolicy naszej.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Wystawiłeś nas na wzgardę sąsiadom, na śmiech i urąganie naszego otoczenia.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Wystawiłeś nas na wzgardę sąsiadom naszym, Na drwiny i na pośmiewisko tym, którzy nas otaczają.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Wystawiłeś nas sąsiadom na pośmiewisko, otoczyły nas drwiny i szyderstwa.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Wystawiłeś nas na wzgardę sąsiadów, na śmiech i urąganie otoczenia.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Wydałeś nas na wzgardę naszym sąsiadom, na szyderstwo i pośmiewisko tych, którzy nas otaczają.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Вся слава її - дочки царя - всередині, вона зодягнена в прегані золоті мережки.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Naszym sąsiadom podałeś nas na wzgardę; naszemu otoczeniu na pośmiewisko i urąganie.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Czynisz z nas przysłowie między narodami, coś, nad czym się kiwa głową pośród grup narodowościowych.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9:7&lt;/x&gt;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2024-04-28T17:05:53Z</dcterms:modified>
</cp:coreProperties>
</file>