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naszym sąsiadom,* Na drwiny i pośmiewisko tym, którzy nas otaczają.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2024-04-28T14:41:58Z</dcterms:modified>
</cp:coreProperties>
</file>