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jednak nie porzuciliśmy Ciebie, Nie sprzeniewierzyliśmy się też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się nie odwróciło ani nasze kroki nie zboczyły z twej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nas; a wżdyśmy cię nie zapomnieli, aniśmy wzruszyli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przyszło na nas, a nie zapomnieliśmy cię i nie czyniliśmy niesprawiedliwie w testamencie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nas przyszło, a jednak myśmy nie zapomnieli o Tobie i nie złamaliśmy Twego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ciebie I nie sprzeniewierzyliśmy się przymierzu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 nas spadło, ale nie zapomnieliśmy o Tobie i nie złamaliśmy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choć nie zapomnieliśmy o Tobie, nie zbezcześciliśmy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przyszło na nas, a przecie nie zapomnieliśmy o Tobie ani nie naruszyliśmy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згадають твоє імя в кожному роді і роді. Через це народи визнаватимуться Тобі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nas spotkało, a przecież Cię pamiętamy i nie sprzeniewierzyliśmy się Twojemu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nie odwróciło się wiarołomnie ani kroki naszych stóp nic zboczyły z twej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2024-04-27T18:49:26Z</dcterms:modified>
</cp:coreProperties>
</file>