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przyszło na nas, A jednak nie zapomnieliśmy o Tobie* I nie sprzeniewierzyliśmy się Twojemu przymierzu.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8:19&lt;/x&gt;; &lt;x&gt;70 3:7&lt;/x&gt;; &lt;x&gt;90 12:9&lt;/x&gt;; &lt;x&gt;230 9:18&lt;/x&gt;;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2024-04-28T05:29:09Z</dcterms:modified>
</cp:coreProperties>
</file>