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6"/>
        <w:gridCol w:w="67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słyszeliśmy na własne uszy, Opowiedzieli nam nasi ojcowie,* O dziele, którego dokonałeś za ich dni, Za dni dawnych.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2024-04-28T00:26:18Z</dcterms:modified>
</cp:coreProperties>
</file>