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Dlaczego śpisz, Panie?* Zbudź się, nie odrzucaj nas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10:35&lt;/x&gt;; &lt;x&gt;230 35:23&lt;/x&gt;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2024-04-28T09:02:47Z</dcterms:modified>
</cp:coreProperties>
</file>