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3"/>
        <w:gridCol w:w="1994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legła w prochu nasza dusza, Nasz brzuch przywarł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2024-04-27T19:42:04Z</dcterms:modified>
</cp:coreProperties>
</file>