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własnym mieczem Ani nie pomogła im siła ich ramion. Dokonała tego Twoja prawica, zaznaczyło się w tym Twoje ramię, Zabłysło nad nimi światło Twojej przychylności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tak względem nich zaplanowałeś.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Królem, o Boże; daj wybawienie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przez miecz swój posiedli ziemię, i ramię ich nie wybawiło ich, ale prawica twoja i ramię twoje, a światłość oblicza twego, przeto, żeś ich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mieczem swym posiedli ziemię i ramię ich nie wybawiło ich, ale prawica twoja i ramię twoje, i oświecenie oblicza twego - żeś je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kraju swoim mieczem ani ich nie ocaliło własne ramię, lecz prawica i ramię Twoje, i światło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swoim zdobyli ziemię Ani ramię ich pomogło im, Lecz prawica twoja i ramię twoje Oraz światło oblicza twego, gdyż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swoim mieczem ani nie ocaliło ich własne ramię, lecz pomogła im Twoja prawica, Twoje ramię i światło Twojego oblicza, bo ich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tej ziemi mieczem i nie własne ramię ich wybawiło, lecz Twoja prawa ręka i ramię Twoje, i jasność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to swym podbili ziemię, to nie ich własne ramię przyniosło im zwycięstwo, lecz Twoja prawica, Twoje ramię i jasność Twego oblicza - umiłowałeś ich bowiem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твій меч на твої бедра, сильний, твоєю красою і твоєю пристійністю,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swym mieczem posiedli ową ziemię, ani ich ramię im nie pomogło; ale Twoja prawica, Twoje ramię i światło Twojego oblicza; bo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Królem, Boże. Nakaż wspaniałe wybawienie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2024-04-28T16:04:24Z</dcterms:modified>
</cp:coreProperties>
</file>