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mym Królem, mój Boże, Dzięki Tobie Jakub został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 mój, o Boże! sprawże wielkie wybawienie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 mój i Bóg mój, który rozkazujesz wybawienie Jakobowe.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mój Boże, jesteś moim Królem, który Jakubowi zapewniałeś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Królem moim, Boże; Dajże Jakubowi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moim Królem, pozwól Jakubowi zwyciężyć!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Królem moim i Bogiem, daj rozkaz, a Jakub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Królem moim; użycz zwycięstwa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натягни (лук) і хай щастить і царюй задля правди і лагідности і справедливости, і тебе подивугідний попровадить твоєю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Królem; Boże, wyznacz zbawienie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swych wrogów; w imię twoje podepczemy tych, którzy przeciw nam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2024-04-27T16:18:42Z</dcterms:modified>
</cp:coreProperties>
</file>