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(melodię): Lilie .** *** Dla synów Koracha. Maskil.**** Pieśń miłosna.*****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Lilie (Ps 45, 69, 80), </w:t>
      </w:r>
      <w:r>
        <w:rPr>
          <w:rtl/>
        </w:rPr>
        <w:t>עַל־ׁשֹׁשַּנִים</w:t>
      </w:r>
      <w:r>
        <w:rPr>
          <w:rtl w:val="0"/>
        </w:rPr>
        <w:t xml:space="preserve"> (‘al-szoszannim); &lt;x&gt;230 45:1&lt;/x&gt;L.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Treść sugeruje, że chodzi o pieśń weselną.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2024-05-08T23:41:24Z</dcterms:modified>
</cp:coreProperties>
</file>