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1970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(przyszła) z daniną,* Twe oblicze udobruchać** przybyli najbogatsi z ludu.***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przychodzą ze swoją daniną, Najbogatsi z ludu chcą zdobyć twą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królewska jest pełna chwały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komnacie, a jej szaty złotem tkane.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także z upominkami przed obliczem twojem kłaniać się będą, najbogatsi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córki Tyru z upominkami obliczu twemu będą się modlić, wszyscy bogaci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córa Tyru [nadchodzi] z darami; możni narodu szukają twych względów.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przyjdzie z darami, Tobie złożą hołd najbogatsi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przyjdzie z darami, najmożniejsi z ludzi ukorzą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Tyru! Najbogatsi z ludu przynoszą dary, by zyskać twe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Tyru [przychodzą] z darami, najznamienitsi w kraju ubiegają się o twoje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córki Coru złożą ci pokłon wśród darów, będą ci hołdować najbogatsi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pełna chwały jest w domu córka królewska; szata jej ze złotymi zdobieniami.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udobruchać oblicze, ּ</w:t>
      </w:r>
      <w:r>
        <w:rPr>
          <w:rtl/>
        </w:rPr>
        <w:t>פָנַיְִך יְחַּלּו</w:t>
      </w:r>
      <w:r>
        <w:rPr>
          <w:rtl w:val="0"/>
        </w:rPr>
        <w:t xml:space="preserve"> , idiom: starać się o pozyskanie przychylności (&lt;x&gt;20 32:11&lt;/x&gt;; &lt;x&gt;90 13:12&lt;/x&gt;; &lt;x&gt;110 13:6&lt;/x&gt;; &lt;x&gt;120 13:4&lt;/x&gt;; &lt;x&gt;140 33:12&lt;/x&gt;; &lt;x&gt;220 11:19&lt;/x&gt;; &lt;x&gt;230 119:58&lt;/x&gt;; &lt;x&gt;240 19:6&lt;/x&gt;; &lt;x&gt;300 26:19&lt;/x&gt;; &lt;x&gt;340 9:13&lt;/x&gt;; &lt;x&gt;450 7:2&lt;/x&gt;;&lt;x&gt;450 8:21-22&lt;/x&gt;; &lt;x&gt;460 1:9&lt;/x&gt;),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2:2-3&lt;/x&gt;; &lt;x&gt;290 56:7&lt;/x&gt;; &lt;x&gt;290 60:3&lt;/x&gt;;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2024-05-08T12:01:40Z</dcterms:modified>
</cp:coreProperties>
</file>