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córka królewska cała w chwale,* Jej szata utkana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środku, ּ</w:t>
      </w:r>
      <w:r>
        <w:rPr>
          <w:rtl/>
        </w:rPr>
        <w:t>פְנִימָה</w:t>
      </w:r>
      <w:r>
        <w:rPr>
          <w:rtl w:val="0"/>
        </w:rPr>
        <w:t xml:space="preserve"> (penima h), córka królewska cała w chwale : lub: (1) Cała w chwale córka królewska, / Jej perły, ּ</w:t>
      </w:r>
      <w:r>
        <w:rPr>
          <w:rtl/>
        </w:rPr>
        <w:t>פְנִינִיהָ</w:t>
      </w:r>
      <w:r>
        <w:rPr>
          <w:rtl w:val="0"/>
        </w:rPr>
        <w:t xml:space="preserve"> (peniniha), jej suknia (szata) utkana złotem. (2) Perły, ּ</w:t>
      </w:r>
      <w:r>
        <w:rPr>
          <w:rtl/>
        </w:rPr>
        <w:t>פְנִינִים</w:t>
      </w:r>
      <w:r>
        <w:rPr>
          <w:rtl w:val="0"/>
        </w:rPr>
        <w:t xml:space="preserve"> (peninim), jej suknia (szata) utkana złotem.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2024-05-08T18:44:24Z</dcterms:modified>
</cp:coreProperties>
</file>