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6"/>
        <w:gridCol w:w="57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Piękne wzniesienie, radość całej ziemi, Góra Syjon – szczyty Safonu,* ** Miasto Wielkiego Króla.***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Piękne to wzniesienie, radość całej ziemi, Góra Syjon — niczym szczyty północy,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Miasto Wielkiego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 pałacach jego jest uznany za twierdzę.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Ozdobą krainy, uciechą wszystkiej ziemi jest góra Syon w stronach północnych, miasto króla wielkiego.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Funduje się z radością wszytkiej ziemie góra Syjon: strony północne, miasto króla wielkiego.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wspaniałe wzgórze, radością jest całej ziemi; góra Syjon, kraniec północy, jest miastem wielkiego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Pięknie wzniesiona jest rozkosz całej ziemi, Góra Syjon, na krańcach północnych, miasto Króla Wielkiego.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Piękne wzgórze jest radością całej ziemi – góra Syjon na krańcach północy, miasto wielkiego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Piękne to wzgórze jest radością całej ziemi; góra Syjon na krańcach północy jest miastem wielkiego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Święta Jego góra, wzniesienie wspaniałe, jest radością całej ziemi. Góra Syjon, ostatni kraniec północy, jest stolicą wielkiego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роди і людські сини, разом багатий і бідний.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Pięknym wzgórzem, uciechą całej ziemi, krańcem północy jest góra Cyon; miasto wielkiego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wieżach mieszkalnych sam Bóg stał się znany jako bezpieczne wzniesienie.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(1) szczyt północy; (2) </w:t>
      </w:r>
      <w:r>
        <w:rPr>
          <w:rtl/>
        </w:rPr>
        <w:t>יַרְּכְתֵי צָפֹון</w:t>
      </w:r>
      <w:r>
        <w:rPr>
          <w:rtl w:val="0"/>
        </w:rPr>
        <w:t xml:space="preserve"> , idiom: szczyt świętości.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2:2&lt;/x&gt;; &lt;x&gt;290 14:13&lt;/x&gt;; &lt;x&gt;310 2:15&lt;/x&gt;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2024-04-29T14:09:19Z</dcterms:modified>
</cp:coreProperties>
</file>