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niezwyciężony.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 i razem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uznany jest za twierdzę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domiech jego będzie poznany, kiedy je obroni.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zamkach okazuje się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Okazał się jak warowny 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swoich pałacach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Syjonu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pośród jej pałaców okazał się twierdzą bezpieczną.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вимовлять мудрість і повчання мого серця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pałacach, zasłynął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spotkali się zgodnie z umową, przeszli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2024-04-29T12:45:07Z</dcterms:modified>
</cp:coreProperties>
</file>