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5"/>
        <w:gridCol w:w="1945"/>
        <w:gridCol w:w="2361"/>
        <w:gridCol w:w="4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jego pałacach Jest znany jako twierdza.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2024-04-29T13:32:08Z</dcterms:modified>
</cp:coreProperties>
</file>