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ich tam drżenie, Ból jak rodzącą kobietę.*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Zdjęło ich tam drżenie, Ból jak rodzącą kobietę;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ich tam ogarnął i boleść, jako niewiastę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je popadło, tam boleści jako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ich tam chwyciło jak bóle kobietę, gdy 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ich tam drżenie, Ból taki jak kobietę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ogarnęła ich trwoga, jak ból kobietę, gdy 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ich tam ogarnął, ból -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ich tam przestrach, drżenie, jak tę, która 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надіються на їхню силу і хваляться множеством їхнього багатства.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ogarnęła ich trwoga, drżenie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rozbijasz okręty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7-8: Ogarnęło ich tam drżenie, / Ból jak rodzącą kobietę. / Jak podmuch wschodniego wiatru, / Co rozbija okręty Tarszisz!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2024-04-29T11:16:57Z</dcterms:modified>
</cp:coreProperties>
</file>