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7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(Przecież) człowiek niczym nie wykupi swego brata,* Nie da Bogu za niego** łapówki,***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człowiek niczym nie wykupi swego brata, Nie jest w stanie dać Bogu za niego opłaty;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(Kosztowny bowiem jest okup za ich dusze i nigdy się nie zdarzy);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brata swego nikt żadnym sposobem nie odkupi, ani może dać Bogu okupu jego 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nie odkupuje, odkupi człowiek, nie da Bogu ubłagania swego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siebie samego nie może wykupić ani nie uiści Bogu ceny swego wykupu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brata żadnym sposobem nie wykupi człowiek Ani też nie da Bogu za niego okupu,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żaden siebie nie wykupi, nie złoży Bogu okupu za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wykupi sam siebie, nie wypłaci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sam nie zdoła się wybawić ani dać Bogu okupu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оскаржу Тебе за твої жертви, а твоє цілопалення є постійно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nikt się nie zdoła odkupić i za siebie nie złoży Bogu okupu.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cena wykupu ich duszy jest tak wysoka, że pozostaje nie zapłacona po czas niezmierzony),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może: Zaiste, człowiek niczym się nie wykupi,/ Nie da Bogu Jego (l. swego, za siebie ) okupu.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okupu.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2024-05-05T15:46:52Z</dcterms:modified>
</cp:coreProperties>
</file>