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2"/>
        <w:gridCol w:w="1592"/>
        <w:gridCol w:w="6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(Przecież) człowiek niczym nie wykupi swego brata,* Nie da Bogu za niego** łapówki,***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6:6-8&lt;/x&gt;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może: Zaiste, człowiek niczym się nie wykupi,/ Nie da Bogu Jego (l. swego, za siebie ) okupu.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okupu.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2024-05-05T14:03:22Z</dcterms:modified>
</cp:coreProperties>
</file>