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** Bóg, Bóg JHWH*** przemówił**** i zawezwał ziemię***** – Od wschodu słońca aż po jego zachód.******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Bóg, Bóg JAHWE przemówił I zawezwał ziemię Od wschodnich jej krańców po najdalszy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bogami, JAHWE, przemówił i wezwał ziemię od wschodu słońca aż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 podany. Bóg nad Bogami, Pan mówił i przyzwał ziemię od wschodu słońca aż do zachodu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Bóg nad bogi JAHWE mówił i przyzwał ziemie od słońca wschodu aż do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Przemówił Pan, Bóg nad bogami, i zawezwał ziemię od wschodu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Bóg, Wszechmocny Pan, przemówił i wezwał ziemię Od wschodu słońca aż do zachodu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bogami, Pan, przemówił i wezwał ziemię od wschodu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JAHWE jest Bogiem nad bogami; przemawia i wzywa ziemię od wschodu aż po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Jahwe, Bóg nad bogami, przemówił i zawezwał ziemię od wschodu słońca aż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istotami boskimi, WIEKUISTY przemawia i wzywa ziemię od wschodu słońca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Boski, Bóg, JAHWE, i wzywa ziemię, od wschodu słońca aż do jego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pochodzi z wcześniejszego okresu monarchii i łączył się z doroczną uroczystością odnowy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Duża część tego Psalmu (ww. 5, 7-15, 16b-23) zawiera słowa Boga.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to może się odnosić do obszaru, czyli do całej ziemi, lub do czasu, czyli do całego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2024-05-05T20:33:40Z</dcterms:modified>
</cp:coreProperties>
</file>