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1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usta zapuszczałeś w zło I twój język dołączał do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służyły złej sprawie I twój język przyczyniał się do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Pozwalasz swym ustom źle mówić, a twój język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rozpuszczasz na złe, a język twój składa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twoje były pełne złości, a język twój plótł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złym celu otwierasz usta, a język twój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pozwalasz mówić źle, A język twój knuje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Swoim ustom pozwalasz źle mówić, twój język knuje podstępy.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złośliwości twe usta, a twój język knuje podstęp.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puszczasz wodze w złości, a język twój zdradę gotuje.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Жертва Богові побитий дух, Бог не погордить побитим і впокореним серцем.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usta rozpuszczasz na złe, a twój język układa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Ustom swoim pofolgowałeś ku temu, co złe, a językowi pozwalasz przylgnąć do zwodzenia.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2024-05-05T10:05:29Z</dcterms:modified>
</cp:coreProperties>
</file>