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Kochasz wszelkie słowa pożerające, Podstępny języku!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Lubisz, podstępny języku, Słowa zdolne zniszczyć!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sprawiedliwi i zlękną się, i będą się z niego śmiać: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wszystkie słowa szkodliwe, i język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wszytkie słowa zatracenia, języku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wszelkie zgubne mowy, zwodniczy języku!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wszelkie oszczerstwa, Języku podstępny!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wszelkie zgubne słowa, podstępny języku!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wszelkie szkodliwe słowa i podstępną mowę!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Lubujesz się tylko w słowach niosących zgubę, języku przewrotny!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Злякаються страхом там, де не було страху, бо Бог розсіяв кості тих, що людям догоджають. Завстидалися, бо Бог ними погордив.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języku zdradziecki, upodobałeś sobie wszelkie zgubne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prawi to ujrzą i będą się lękać, i będą się z niego śmiać.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2024-05-07T15:31:02Z</dcterms:modified>
</cp:coreProperties>
</file>