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i odpowiedz mi. Miotam się w mym narzekaniu i nie mam spokoju,*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— odpowiedz mi! Miotam się w żalu, nie wiem, co mam 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niegodziwego; zwalają na mnie nieprawość i w gniewie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mię z pilnością, a wysłuchaj mię; boć się uskarżam w modlitwie swej, i trwożę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wysłuchaj mię! Zasmuciłem się w ćwiczeniu moim i zatrwożyłem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wysłuchaj mnie! Szamocę się w moim ucisku,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mi. Miotam się w żalu moim i 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mnie i wysłuchaj mnie! Miotam się w moim cierpieniu,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mi! Smutny jestem w mej próbie i wzburzony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odpowiedz mi! Nie mam wytchnienia od strapień, trwoga mnie przenika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потоптали мої вороги цілий день, бо численні ті, що воюють проти мене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mnie i mi odpowiedz, bo się zanoszę od płaczu i zawodzę.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wskutek nacisku niegodziwca. Zrzucają bowiem na mnie to, co szkodliwe, a w gniewie żywią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nie wiem, co począć.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2024-05-02T23:13:40Z</dcterms:modified>
</cp:coreProperties>
</file>