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drży w moim wnętrzu,* Opadły mnie lęki przed śmiercią,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&lt;x&gt;230 119:120&lt;/x&gt;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2024-05-02T23:59:22Z</dcterms:modified>
</cp:coreProperties>
</file>