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2049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Przejmuje mnie bojaźń i drżenie I przechodzi mnie dreszcz.*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Okrywa mnie ciemność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2024-05-02T18:05:36Z</dcterms:modified>
</cp:coreProperties>
</file>