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bo depcze* mnie człowiek; Napastnik napiera na mnie cały dzień!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ściga, prześladuje.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2024-05-07T16:44:36Z</dcterms:modified>
</cp:coreProperties>
</file>