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Bogu ufam! Nie boję się; Co mi może uczynić śmiertelnik?*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Bogu ufam! Nie boję się! Co mi może zrobić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przekręcają moje słowa, przeciwko mnie kierują wszystkie swe zamysły, ku memu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dla słowa jego; w Bogu nadzieję będę miał, ani się będę bał, żeby mi co ciało uczynić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wysławiać będę mowy moje, w Bogum nadzieję miał: nie będę się bał, co mi uczyni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 Bogu ufam, nie będę się lękał: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w Bogu pokładam nadzieję i nie znam trwogi; cóż [bowiem] może mi uczynić człowiek śmiertelny?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мою душу з посеред левенят. Я заснув засмучений. Людські сини, їхні зуби зброя і стріли, і їхній язик острий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Jego Słowem oraz polegam na Bogu; zatem się nie obawiam, cóż mi może uczynić cielesna natura?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szkodzą moim osobistym sprawom; wszystkie ich myśli są przeciwko mnie – ku złemu.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32:8&lt;/x&gt;; &lt;x&gt;290 31:1-3&lt;/x&gt;; &lt;x&gt;230 40:5&lt;/x&gt;; &lt;x&gt;230 56:12&lt;/x&gt;; &lt;x&gt;230 118:6-9&lt;/x&gt;; &lt;x&gt;300 17:5&lt;/x&gt;; &lt;x&gt;470 10:28&lt;/x&gt;; &lt;x&gt;520 8:31&lt;/x&gt;;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2024-05-07T18:24:13Z</dcterms:modified>
</cp:coreProperties>
</file>