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5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się,* moja chwało! Zbudź się, harfo i cytro, A ja obudzę jutrzenkę.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całe me wnętrze! Obudź się, harfo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ludu, Panie, będę ci śpiewał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 chwało moja! ocuć się, lutnio i harfo! gdy na świtaniu powstaję.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chwało moja, powstań, harfo i cytro: wstanę na świtaniu!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duszo moja, zbudź, harfo i cytro! Chcę obudzić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chwało moja! Zbudź się, harfo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moja duszo, zbudź się, harfo i cytro! Chcę obudzić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siło moja, obudź się, liro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duszo moja, powstańcie, harfo i cytro, pragnę zbudzić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знищені наче віск, що тане. Впав огонь і вони не побачили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 mój duchu, ocuć się lutnio i cytro, gdy budzę się wraz z jutrzenką.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pośród ludów, Jehowo; będę ci grał wśród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2024-05-24T10:32:44Z</dcterms:modified>
</cp:coreProperties>
</file>