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wsiąkną w ziemię jak rozlana woda, Niech ich strzały lecą,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obcięto im grot!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rozpływa; jak poroniony płód kobiety niech nie zobaczą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jako woda, niech się wniwecz obrócą; niech będą jako ten, który naciąga łuk, wszakże się strzały jego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się obrócą jako woda zbiegająca, naciągnął łuk swój aż zemdleją.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rozejdą jak spływające wody, niech zwiędną jak trawa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spływa; Niech strzały, które wypuszczą, będą stępione!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spływająca woda, niech stępią się strzały przez nich wypuszczone!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wsiąkająca woda; niech będą zdeptani jak przydrożna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ścieka, niech zwiędną jak trawa przydrożna;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відповідять їхніми устами, і меч в їхніх губах. Бо хто почув?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woda, niech zniszczeją; niech się pokruszą, kiedy nałożą swoje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chodzi jak ślimak, który się rozpływa; Tacy nie zobaczą słońca niczym poroniony płód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2024-04-28T03:33:03Z</dcterms:modified>
</cp:coreProperties>
</file>