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0"/>
        <w:gridCol w:w="1541"/>
        <w:gridCol w:w="62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czym plują* ich usta – Miecze między ich wargami,** Bo (– jak mówią –) kto usłyszy?***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Oto, jak wyrażają się swoimi ustami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55:22&lt;/x&gt;; &lt;x&gt;230 57:5&lt;/x&gt;; &lt;x&gt;240 25:18&lt;/x&gt;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10:11&lt;/x&gt;; &lt;x&gt;230 94:7&lt;/x&gt;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2024-05-05T16:24:48Z</dcterms:modified>
</cp:coreProperties>
</file>