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przemocy, Na grabieży nie budujcie bogactwa, A gdy się mnoży, nie umacniajcie serca!*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przynosi owoce, nie umacniajcie serca (l. nie nastawiajcie na nie serca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19:22&lt;/x&gt;; &lt;x&gt;490 12:19-20&lt;/x&gt;; &lt;x&gt;610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2024-05-04T17:10:25Z</dcterms:modified>
</cp:coreProperties>
</file>