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 Bogu ucisz się, ma duszo! Bo On jest (źródłem) mej nadziei;*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 Bogu ucisz się, ma duszo! W Nim źródło mojej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jedynie jest moją skałą i zbawieniem, moją twierdzą; nie zachwieję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na Bogu spolegaj, duszo moja! bo od niego jest oczekiwanie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duszo moja, Bogu bądź poddana: boć od niego cierpliwość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Odpocznij jedynie w Bogu, duszo moja, bo od Niego pochodzi moja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 Bogu jest uciszenie duszy mojej, Bo w nim pokładam nadzieję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Bogu odpoczniesz, moja duszo, bo od Niego pochodzi moja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Bogu znajdę ukojenie, bo moja nadzieja pochodzi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Bogu szukaj spokoju, duszo moja, od Niego bowiem pochodzi cała moja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наповниться моя душа наче жиром і ситістю, і губи радости вихвалюватимуть, мої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polegaj na Bogu, moja duszo, gdyż w Nim jest moja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moją skałą i mym wybawieniem, moim bezpiecznym wzniesieniem; nic mną nie zachwieje.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2024-05-04T17:07:06Z</dcterms:modified>
</cp:coreProperties>
</file>